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rPr>
          <w:sz w:val="13"/>
        </w:rPr>
      </w:pPr>
      <w:bookmarkStart w:id="0" w:name="_GoBack"/>
      <w:bookmarkEnd w:id="0"/>
    </w:p>
    <w:p>
      <w:pPr>
        <w:pStyle w:val="2"/>
        <w:ind w:right="635"/>
      </w:pPr>
      <w:r>
        <w:t>“全民健身 活力中国”</w:t>
      </w:r>
      <w:r>
        <w:rPr>
          <w:w w:val="99"/>
        </w:rPr>
        <w:t xml:space="preserve"> </w:t>
      </w:r>
    </w:p>
    <w:p>
      <w:pPr>
        <w:spacing w:before="237"/>
        <w:ind w:left="657" w:right="637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2020 年全国乒乓球业余系列赛（甘肃站）竞赛规程</w:t>
      </w:r>
      <w:r>
        <w:rPr>
          <w:rFonts w:hint="eastAsia" w:ascii="宋体" w:eastAsia="宋体"/>
          <w:b/>
          <w:w w:val="99"/>
          <w:sz w:val="36"/>
        </w:rPr>
        <w:t xml:space="preserve"> </w:t>
      </w:r>
    </w:p>
    <w:p>
      <w:pPr>
        <w:spacing w:before="240"/>
        <w:ind w:left="20" w:right="0" w:firstLine="0"/>
        <w:jc w:val="center"/>
        <w:rPr>
          <w:rFonts w:ascii="宋体"/>
          <w:b/>
          <w:sz w:val="36"/>
        </w:rPr>
      </w:pPr>
      <w:r>
        <w:rPr>
          <w:rFonts w:ascii="宋体"/>
          <w:b/>
          <w:w w:val="99"/>
          <w:sz w:val="36"/>
        </w:rPr>
        <w:t xml:space="preserve"> </w:t>
      </w:r>
    </w:p>
    <w:p>
      <w:pPr>
        <w:pStyle w:val="3"/>
        <w:spacing w:before="280"/>
      </w:pPr>
      <w:r>
        <w:rPr>
          <w:w w:val="95"/>
        </w:rPr>
        <w:t>一、主办单位</w:t>
      </w:r>
    </w:p>
    <w:p>
      <w:pPr>
        <w:pStyle w:val="4"/>
        <w:spacing w:before="6"/>
        <w:rPr>
          <w:b/>
          <w:sz w:val="22"/>
        </w:rPr>
      </w:pPr>
    </w:p>
    <w:p>
      <w:pPr>
        <w:spacing w:before="0" w:line="410" w:lineRule="auto"/>
        <w:ind w:left="761" w:right="6146" w:hanging="3"/>
        <w:jc w:val="left"/>
        <w:rPr>
          <w:b/>
          <w:sz w:val="32"/>
        </w:rPr>
      </w:pPr>
      <w:r>
        <w:rPr>
          <w:spacing w:val="-2"/>
          <w:sz w:val="32"/>
        </w:rPr>
        <w:t>中华全国体育总会</w:t>
      </w:r>
      <w:r>
        <w:rPr>
          <w:b/>
          <w:sz w:val="32"/>
        </w:rPr>
        <w:t>二、承办单位</w:t>
      </w:r>
    </w:p>
    <w:p>
      <w:pPr>
        <w:spacing w:before="0" w:line="408" w:lineRule="auto"/>
        <w:ind w:left="761" w:right="6465" w:hanging="3"/>
        <w:jc w:val="left"/>
        <w:rPr>
          <w:b/>
          <w:sz w:val="32"/>
        </w:rPr>
      </w:pPr>
      <w:r>
        <w:rPr>
          <w:spacing w:val="-3"/>
          <w:sz w:val="32"/>
        </w:rPr>
        <w:t>中国乒乓球协会</w:t>
      </w:r>
      <w:r>
        <w:rPr>
          <w:b/>
          <w:sz w:val="32"/>
        </w:rPr>
        <w:t>三、协办单位</w:t>
      </w:r>
    </w:p>
    <w:p>
      <w:pPr>
        <w:pStyle w:val="4"/>
        <w:spacing w:before="5" w:line="410" w:lineRule="auto"/>
        <w:ind w:left="764" w:right="5501"/>
      </w:pPr>
      <w:r>
        <w:t>甘肃省乒乓球运动协会甘肃警察职业学院</w:t>
      </w:r>
    </w:p>
    <w:p>
      <w:pPr>
        <w:pStyle w:val="3"/>
        <w:spacing w:line="407" w:lineRule="exact"/>
      </w:pPr>
      <w:r>
        <w:t>四、总运营单位</w:t>
      </w:r>
    </w:p>
    <w:p>
      <w:pPr>
        <w:pStyle w:val="4"/>
        <w:spacing w:before="9"/>
        <w:rPr>
          <w:b/>
          <w:sz w:val="22"/>
        </w:rPr>
      </w:pPr>
    </w:p>
    <w:p>
      <w:pPr>
        <w:spacing w:before="0" w:line="410" w:lineRule="auto"/>
        <w:ind w:left="759" w:right="4865" w:firstLine="0"/>
        <w:jc w:val="left"/>
        <w:rPr>
          <w:b/>
          <w:sz w:val="32"/>
        </w:rPr>
      </w:pPr>
      <w:r>
        <w:rPr>
          <w:sz w:val="32"/>
        </w:rPr>
        <w:t>中体产业集团股份有限公司</w:t>
      </w:r>
      <w:r>
        <w:rPr>
          <w:b/>
          <w:sz w:val="32"/>
        </w:rPr>
        <w:t>五、赞助单位</w:t>
      </w:r>
    </w:p>
    <w:p>
      <w:pPr>
        <w:spacing w:before="0" w:line="410" w:lineRule="auto"/>
        <w:ind w:left="759" w:right="4865" w:firstLine="0"/>
        <w:jc w:val="left"/>
        <w:rPr>
          <w:b/>
          <w:sz w:val="32"/>
        </w:rPr>
      </w:pPr>
      <w:r>
        <w:rPr>
          <w:sz w:val="32"/>
        </w:rPr>
        <w:t>甘肃青田生态农业有限公司</w:t>
      </w:r>
      <w:r>
        <w:rPr>
          <w:b/>
          <w:sz w:val="32"/>
        </w:rPr>
        <w:t>六、支持单位：</w:t>
      </w:r>
    </w:p>
    <w:p>
      <w:pPr>
        <w:pStyle w:val="4"/>
        <w:spacing w:line="408" w:lineRule="auto"/>
        <w:ind w:left="764" w:right="5501"/>
      </w:pPr>
      <w:r>
        <w:t>兰州市乒乓球运动协会兰州虹云宾馆</w:t>
      </w:r>
    </w:p>
    <w:p>
      <w:pPr>
        <w:pStyle w:val="4"/>
        <w:spacing w:before="2"/>
        <w:ind w:left="764"/>
      </w:pPr>
      <w:r>
        <w:t>甘肃君子兰管理有限公司</w:t>
      </w:r>
    </w:p>
    <w:p>
      <w:pPr>
        <w:pStyle w:val="4"/>
        <w:spacing w:before="9"/>
        <w:rPr>
          <w:sz w:val="22"/>
        </w:rPr>
      </w:pPr>
    </w:p>
    <w:p>
      <w:pPr>
        <w:pStyle w:val="4"/>
        <w:ind w:left="764"/>
      </w:pPr>
      <w:r>
        <w:t>兰州天跃体育文化用品有限公司</w:t>
      </w:r>
    </w:p>
    <w:p>
      <w:pPr>
        <w:spacing w:after="0"/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1"/>
        <w:rPr>
          <w:sz w:val="16"/>
        </w:rPr>
      </w:pPr>
    </w:p>
    <w:p>
      <w:pPr>
        <w:spacing w:before="55" w:line="408" w:lineRule="auto"/>
        <w:ind w:left="759" w:right="4860" w:firstLine="4"/>
        <w:jc w:val="left"/>
        <w:rPr>
          <w:b/>
          <w:sz w:val="32"/>
        </w:rPr>
      </w:pPr>
      <w:r>
        <w:rPr>
          <w:sz w:val="32"/>
        </w:rPr>
        <w:t>兰州晟奥体育用品有限公司</w:t>
      </w:r>
      <w:r>
        <w:rPr>
          <w:b/>
          <w:sz w:val="32"/>
        </w:rPr>
        <w:t>七、比赛时间和地点</w:t>
      </w:r>
    </w:p>
    <w:p>
      <w:pPr>
        <w:pStyle w:val="8"/>
        <w:numPr>
          <w:ilvl w:val="0"/>
          <w:numId w:val="1"/>
        </w:numPr>
        <w:tabs>
          <w:tab w:val="left" w:pos="1082"/>
        </w:tabs>
        <w:spacing w:before="5" w:after="0" w:line="240" w:lineRule="auto"/>
        <w:ind w:left="1081" w:right="0" w:hanging="323"/>
        <w:jc w:val="left"/>
        <w:rPr>
          <w:sz w:val="32"/>
        </w:rPr>
      </w:pPr>
      <w:r>
        <w:rPr>
          <w:sz w:val="32"/>
        </w:rPr>
        <w:t>比赛时间：9</w:t>
      </w:r>
      <w:r>
        <w:rPr>
          <w:spacing w:val="-55"/>
          <w:sz w:val="32"/>
        </w:rPr>
        <w:t xml:space="preserve"> 月 </w:t>
      </w:r>
      <w:r>
        <w:rPr>
          <w:sz w:val="32"/>
        </w:rPr>
        <w:t>25</w:t>
      </w:r>
      <w:r>
        <w:rPr>
          <w:spacing w:val="-40"/>
          <w:sz w:val="32"/>
        </w:rPr>
        <w:t xml:space="preserve"> 日至 </w:t>
      </w:r>
      <w:r>
        <w:rPr>
          <w:sz w:val="32"/>
        </w:rPr>
        <w:t>27</w:t>
      </w:r>
      <w:r>
        <w:rPr>
          <w:spacing w:val="-41"/>
          <w:sz w:val="32"/>
        </w:rPr>
        <w:t xml:space="preserve"> 日</w:t>
      </w:r>
    </w:p>
    <w:p>
      <w:pPr>
        <w:pStyle w:val="4"/>
        <w:spacing w:before="9"/>
        <w:rPr>
          <w:sz w:val="22"/>
        </w:rPr>
      </w:pPr>
    </w:p>
    <w:p>
      <w:pPr>
        <w:pStyle w:val="8"/>
        <w:numPr>
          <w:ilvl w:val="0"/>
          <w:numId w:val="1"/>
        </w:numPr>
        <w:tabs>
          <w:tab w:val="left" w:pos="1082"/>
        </w:tabs>
        <w:spacing w:before="0" w:after="0" w:line="408" w:lineRule="auto"/>
        <w:ind w:left="761" w:right="1988" w:hanging="3"/>
        <w:jc w:val="left"/>
        <w:rPr>
          <w:b/>
          <w:sz w:val="32"/>
        </w:rPr>
      </w:pPr>
      <w:r>
        <w:rPr>
          <w:sz w:val="32"/>
        </w:rPr>
        <w:t>比赛地点：甘肃警察职业学院（魏家庄校区</w:t>
      </w:r>
      <w:r>
        <w:rPr>
          <w:spacing w:val="-15"/>
          <w:sz w:val="32"/>
        </w:rPr>
        <w:t xml:space="preserve">） </w:t>
      </w:r>
      <w:r>
        <w:rPr>
          <w:b/>
          <w:sz w:val="32"/>
        </w:rPr>
        <w:t>八、竞赛项目</w:t>
      </w:r>
    </w:p>
    <w:p>
      <w:pPr>
        <w:pStyle w:val="4"/>
        <w:spacing w:before="8"/>
        <w:ind w:left="759"/>
      </w:pPr>
      <w:r>
        <w:rPr>
          <w:spacing w:val="-61"/>
        </w:rPr>
        <w:t>1</w:t>
      </w:r>
      <w:r>
        <w:rPr>
          <w:spacing w:val="-16"/>
        </w:rPr>
        <w:t>．竞赛项目：</w:t>
      </w:r>
      <w:r>
        <w:rPr>
          <w:spacing w:val="-31"/>
        </w:rPr>
        <w:t>U10</w:t>
      </w:r>
      <w:r>
        <w:rPr>
          <w:spacing w:val="-28"/>
        </w:rPr>
        <w:t xml:space="preserve"> 岁组</w:t>
      </w:r>
      <w:r>
        <w:t>,11-14</w:t>
      </w:r>
      <w:r>
        <w:rPr>
          <w:spacing w:val="-28"/>
        </w:rPr>
        <w:t xml:space="preserve"> 岁组</w:t>
      </w:r>
      <w:r>
        <w:t>,15-29</w:t>
      </w:r>
      <w:r>
        <w:rPr>
          <w:spacing w:val="-26"/>
        </w:rPr>
        <w:t xml:space="preserve"> 岁组，</w:t>
      </w:r>
      <w:r>
        <w:rPr>
          <w:spacing w:val="-21"/>
        </w:rPr>
        <w:t>30-49 岁组，</w:t>
      </w:r>
    </w:p>
    <w:p>
      <w:pPr>
        <w:pStyle w:val="4"/>
        <w:spacing w:before="188"/>
        <w:ind w:left="118"/>
      </w:pPr>
      <w:r>
        <w:t>50-59 岁组，60 岁以上组, 六个组别的男、女团体。</w:t>
      </w:r>
    </w:p>
    <w:p>
      <w:pPr>
        <w:pStyle w:val="4"/>
        <w:spacing w:before="11"/>
        <w:rPr>
          <w:sz w:val="22"/>
        </w:rPr>
      </w:pPr>
    </w:p>
    <w:p>
      <w:pPr>
        <w:pStyle w:val="4"/>
        <w:ind w:left="759"/>
      </w:pPr>
      <w:r>
        <w:t>2</w:t>
      </w:r>
      <w:r>
        <w:rPr>
          <w:spacing w:val="-1"/>
        </w:rPr>
        <w:t xml:space="preserve">. </w:t>
      </w:r>
      <w:r>
        <w:t>U10</w:t>
      </w:r>
      <w:r>
        <w:rPr>
          <w:spacing w:val="-21"/>
        </w:rPr>
        <w:t xml:space="preserve"> 岁组,</w:t>
      </w:r>
      <w:r>
        <w:t>11-14</w:t>
      </w:r>
      <w:r>
        <w:rPr>
          <w:spacing w:val="-21"/>
        </w:rPr>
        <w:t xml:space="preserve"> 岁组,</w:t>
      </w:r>
      <w:r>
        <w:t>15-29</w:t>
      </w:r>
      <w:r>
        <w:rPr>
          <w:spacing w:val="-21"/>
        </w:rPr>
        <w:t xml:space="preserve"> 岁组，</w:t>
      </w:r>
      <w:r>
        <w:t>30-49</w:t>
      </w:r>
      <w:r>
        <w:rPr>
          <w:spacing w:val="-21"/>
        </w:rPr>
        <w:t xml:space="preserve"> 岁组，</w:t>
      </w:r>
      <w:r>
        <w:t>50-59</w:t>
      </w:r>
      <w:r>
        <w:rPr>
          <w:spacing w:val="-42"/>
        </w:rPr>
        <w:t xml:space="preserve"> 岁</w:t>
      </w:r>
    </w:p>
    <w:p>
      <w:pPr>
        <w:pStyle w:val="4"/>
        <w:spacing w:before="188"/>
        <w:ind w:left="118"/>
      </w:pPr>
      <w:r>
        <w:t>组，60-69 岁组, 70 岁以上组，七个组别的男、女单打。</w:t>
      </w:r>
    </w:p>
    <w:p>
      <w:pPr>
        <w:pStyle w:val="4"/>
        <w:spacing w:before="6"/>
        <w:rPr>
          <w:sz w:val="22"/>
        </w:rPr>
      </w:pPr>
    </w:p>
    <w:p>
      <w:pPr>
        <w:pStyle w:val="4"/>
        <w:spacing w:line="410" w:lineRule="auto"/>
        <w:ind w:left="761" w:right="121" w:firstLine="64"/>
        <w:rPr>
          <w:b/>
        </w:rPr>
      </w:pPr>
      <w:r>
        <w:t>2．凡报团体比赛者均安排单打比赛，不接收个人单打报名。</w:t>
      </w:r>
      <w:r>
        <w:rPr>
          <w:b/>
        </w:rPr>
        <w:t>九、参赛办法</w:t>
      </w:r>
    </w:p>
    <w:p>
      <w:pPr>
        <w:pStyle w:val="3"/>
        <w:spacing w:line="410" w:lineRule="exact"/>
        <w:rPr>
          <w:b w:val="0"/>
        </w:rPr>
      </w:pPr>
      <w:r>
        <w:t>(一)参赛资格</w:t>
      </w:r>
      <w:r>
        <w:rPr>
          <w:b w:val="0"/>
        </w:rPr>
        <w:t>：</w:t>
      </w:r>
    </w:p>
    <w:p>
      <w:pPr>
        <w:pStyle w:val="4"/>
        <w:spacing w:before="9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1082"/>
        </w:tabs>
        <w:spacing w:before="0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参赛运动员凭符合各年龄组要求的二代身份证或军官证等</w:t>
      </w:r>
      <w:r>
        <w:rPr>
          <w:sz w:val="32"/>
        </w:rPr>
        <w:t>有效身份证明原件参赛。</w:t>
      </w:r>
    </w:p>
    <w:p>
      <w:pPr>
        <w:pStyle w:val="8"/>
        <w:numPr>
          <w:ilvl w:val="0"/>
          <w:numId w:val="2"/>
        </w:numPr>
        <w:tabs>
          <w:tab w:val="left" w:pos="1082"/>
        </w:tabs>
        <w:spacing w:before="104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严禁冒名顶替、弄虚作假，一经发现立即取消本人和其代</w:t>
      </w:r>
      <w:r>
        <w:rPr>
          <w:sz w:val="32"/>
        </w:rPr>
        <w:t>表队的比赛资格。</w:t>
      </w:r>
    </w:p>
    <w:p>
      <w:pPr>
        <w:pStyle w:val="8"/>
        <w:numPr>
          <w:ilvl w:val="0"/>
          <w:numId w:val="2"/>
        </w:numPr>
        <w:tabs>
          <w:tab w:val="left" w:pos="1086"/>
        </w:tabs>
        <w:spacing w:before="102" w:after="0" w:line="376" w:lineRule="auto"/>
        <w:ind w:left="761" w:right="5820" w:firstLine="2"/>
        <w:jc w:val="left"/>
        <w:rPr>
          <w:b/>
          <w:sz w:val="32"/>
        </w:rPr>
      </w:pPr>
      <w:r>
        <w:rPr>
          <w:spacing w:val="-2"/>
          <w:sz w:val="32"/>
        </w:rPr>
        <w:t xml:space="preserve">各组别年龄界定： </w:t>
      </w:r>
      <w:r>
        <w:rPr>
          <w:b/>
          <w:sz w:val="32"/>
        </w:rPr>
        <w:t>团体：</w:t>
      </w:r>
    </w:p>
    <w:p>
      <w:pPr>
        <w:pStyle w:val="4"/>
        <w:spacing w:line="392" w:lineRule="exact"/>
        <w:ind w:left="118"/>
      </w:pPr>
      <w:r>
        <w:t>U10</w:t>
      </w:r>
      <w:r>
        <w:rPr>
          <w:spacing w:val="-28"/>
        </w:rPr>
        <w:t xml:space="preserve"> 岁组</w:t>
      </w:r>
      <w:r>
        <w:t>（2010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15"/>
        </w:rPr>
        <w:t xml:space="preserve"> 日以后出生</w:t>
      </w:r>
      <w:r>
        <w:t>）</w:t>
      </w:r>
    </w:p>
    <w:p>
      <w:pPr>
        <w:pStyle w:val="4"/>
        <w:spacing w:before="214"/>
        <w:ind w:left="118"/>
      </w:pPr>
      <w:r>
        <w:t>11-14</w:t>
      </w:r>
      <w:r>
        <w:rPr>
          <w:spacing w:val="-22"/>
        </w:rPr>
        <w:t xml:space="preserve"> 岁组 </w:t>
      </w:r>
      <w:r>
        <w:t>（2006</w:t>
      </w:r>
      <w:r>
        <w:rPr>
          <w:spacing w:val="-53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2009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spacing w:after="0"/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rPr>
          <w:sz w:val="12"/>
        </w:rPr>
      </w:pPr>
    </w:p>
    <w:p>
      <w:pPr>
        <w:pStyle w:val="4"/>
        <w:spacing w:before="54"/>
        <w:ind w:left="118"/>
      </w:pPr>
      <w:r>
        <w:t>15-29</w:t>
      </w:r>
      <w:r>
        <w:rPr>
          <w:spacing w:val="-22"/>
        </w:rPr>
        <w:t xml:space="preserve"> 岁组 </w:t>
      </w:r>
      <w:r>
        <w:t>（1991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2005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14"/>
        <w:ind w:left="118"/>
      </w:pPr>
      <w:r>
        <w:t>30-49</w:t>
      </w:r>
      <w:r>
        <w:rPr>
          <w:spacing w:val="-22"/>
        </w:rPr>
        <w:t xml:space="preserve"> 岁组 </w:t>
      </w:r>
      <w:r>
        <w:t>（1990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1971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14"/>
        <w:ind w:left="118"/>
      </w:pPr>
      <w:r>
        <w:t>50-59</w:t>
      </w:r>
      <w:r>
        <w:rPr>
          <w:spacing w:val="-22"/>
        </w:rPr>
        <w:t xml:space="preserve"> 岁组 </w:t>
      </w:r>
      <w:r>
        <w:t>（1970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1961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tabs>
          <w:tab w:val="left" w:pos="1801"/>
        </w:tabs>
        <w:spacing w:before="214" w:line="456" w:lineRule="auto"/>
        <w:ind w:left="764" w:right="4065" w:hanging="646"/>
        <w:rPr>
          <w:b/>
        </w:rPr>
      </w:pPr>
      <w:r>
        <w:t>60</w:t>
      </w:r>
      <w:r>
        <w:rPr>
          <w:spacing w:val="-81"/>
        </w:rPr>
        <w:t xml:space="preserve"> </w:t>
      </w:r>
      <w:r>
        <w:t>岁以上</w:t>
      </w:r>
      <w:r>
        <w:tab/>
      </w:r>
      <w:r>
        <w:t>1960</w:t>
      </w:r>
      <w:r>
        <w:rPr>
          <w:spacing w:val="-82"/>
        </w:rPr>
        <w:t xml:space="preserve"> </w:t>
      </w:r>
      <w:r>
        <w:t>年</w:t>
      </w:r>
      <w:r>
        <w:rPr>
          <w:spacing w:val="-80"/>
        </w:rPr>
        <w:t xml:space="preserve"> </w:t>
      </w:r>
      <w:r>
        <w:t>1</w:t>
      </w:r>
      <w:r>
        <w:rPr>
          <w:spacing w:val="-82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1</w:t>
      </w:r>
      <w:r>
        <w:rPr>
          <w:spacing w:val="-82"/>
        </w:rPr>
        <w:t xml:space="preserve"> </w:t>
      </w:r>
      <w:r>
        <w:t>日以前出</w:t>
      </w:r>
      <w:r>
        <w:rPr>
          <w:spacing w:val="-13"/>
        </w:rPr>
        <w:t>生</w:t>
      </w:r>
      <w:r>
        <w:rPr>
          <w:b/>
        </w:rPr>
        <w:t>单打：</w:t>
      </w:r>
    </w:p>
    <w:p>
      <w:pPr>
        <w:pStyle w:val="4"/>
        <w:spacing w:line="329" w:lineRule="exact"/>
        <w:ind w:left="118"/>
      </w:pPr>
      <w:r>
        <w:t>U10</w:t>
      </w:r>
      <w:r>
        <w:rPr>
          <w:spacing w:val="-28"/>
        </w:rPr>
        <w:t xml:space="preserve"> 岁组</w:t>
      </w:r>
      <w:r>
        <w:t>（2010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15"/>
        </w:rPr>
        <w:t xml:space="preserve"> 日以后出生</w:t>
      </w:r>
      <w:r>
        <w:t>）</w:t>
      </w:r>
    </w:p>
    <w:p>
      <w:pPr>
        <w:pStyle w:val="4"/>
        <w:spacing w:before="9"/>
        <w:rPr>
          <w:sz w:val="22"/>
        </w:rPr>
      </w:pPr>
    </w:p>
    <w:p>
      <w:pPr>
        <w:pStyle w:val="4"/>
        <w:ind w:left="118"/>
      </w:pPr>
      <w:r>
        <w:t>11-14</w:t>
      </w:r>
      <w:r>
        <w:rPr>
          <w:spacing w:val="-22"/>
        </w:rPr>
        <w:t xml:space="preserve"> 岁组 </w:t>
      </w:r>
      <w:r>
        <w:t>（2006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2009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36"/>
        <w:ind w:left="118"/>
      </w:pPr>
      <w:r>
        <w:t>15-29</w:t>
      </w:r>
      <w:r>
        <w:rPr>
          <w:spacing w:val="-22"/>
        </w:rPr>
        <w:t xml:space="preserve"> 岁组 </w:t>
      </w:r>
      <w:r>
        <w:t>（1991</w:t>
      </w:r>
      <w:r>
        <w:rPr>
          <w:spacing w:val="-54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2005</w:t>
      </w:r>
      <w:r>
        <w:rPr>
          <w:spacing w:val="-55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14"/>
        <w:ind w:left="118"/>
      </w:pPr>
      <w:r>
        <w:t>30-49</w:t>
      </w:r>
      <w:r>
        <w:rPr>
          <w:spacing w:val="-22"/>
        </w:rPr>
        <w:t xml:space="preserve"> 岁组 </w:t>
      </w:r>
      <w:r>
        <w:t>（1990</w:t>
      </w:r>
      <w:r>
        <w:rPr>
          <w:spacing w:val="-53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1971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14"/>
        <w:ind w:left="118"/>
      </w:pPr>
      <w:r>
        <w:t>50-59</w:t>
      </w:r>
      <w:r>
        <w:rPr>
          <w:spacing w:val="-22"/>
        </w:rPr>
        <w:t xml:space="preserve"> 岁组 </w:t>
      </w:r>
      <w:r>
        <w:t>（1970</w:t>
      </w:r>
      <w:r>
        <w:rPr>
          <w:spacing w:val="-53"/>
        </w:rPr>
        <w:t xml:space="preserve"> 年 </w:t>
      </w:r>
      <w:r>
        <w:t>1</w:t>
      </w:r>
      <w:r>
        <w:rPr>
          <w:spacing w:val="-53"/>
        </w:rPr>
        <w:t xml:space="preserve"> 月 </w:t>
      </w:r>
      <w:r>
        <w:t>1</w:t>
      </w:r>
      <w:r>
        <w:rPr>
          <w:spacing w:val="-42"/>
        </w:rPr>
        <w:t xml:space="preserve"> 日至 </w:t>
      </w:r>
      <w:r>
        <w:t>1961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spacing w:before="214"/>
        <w:ind w:left="118"/>
      </w:pPr>
      <w:r>
        <w:t>60-69</w:t>
      </w:r>
      <w:r>
        <w:rPr>
          <w:spacing w:val="-29"/>
        </w:rPr>
        <w:t xml:space="preserve"> 岁组</w:t>
      </w:r>
      <w:r>
        <w:t>（1960</w:t>
      </w:r>
      <w:r>
        <w:rPr>
          <w:spacing w:val="-53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40"/>
        </w:rPr>
        <w:t xml:space="preserve"> 日至 </w:t>
      </w:r>
      <w:r>
        <w:t>1951</w:t>
      </w:r>
      <w:r>
        <w:rPr>
          <w:spacing w:val="-53"/>
        </w:rPr>
        <w:t xml:space="preserve"> 年 </w:t>
      </w:r>
      <w:r>
        <w:t>12</w:t>
      </w:r>
      <w:r>
        <w:rPr>
          <w:spacing w:val="-54"/>
        </w:rPr>
        <w:t xml:space="preserve"> 月 </w:t>
      </w:r>
      <w:r>
        <w:t>31</w:t>
      </w:r>
      <w:r>
        <w:rPr>
          <w:spacing w:val="-21"/>
        </w:rPr>
        <w:t xml:space="preserve"> 日出生</w:t>
      </w:r>
      <w:r>
        <w:t>）</w:t>
      </w:r>
    </w:p>
    <w:p>
      <w:pPr>
        <w:pStyle w:val="4"/>
        <w:tabs>
          <w:tab w:val="left" w:pos="1801"/>
        </w:tabs>
        <w:spacing w:before="214"/>
        <w:ind w:left="118"/>
      </w:pPr>
      <w:r>
        <w:t>70</w:t>
      </w:r>
      <w:r>
        <w:rPr>
          <w:spacing w:val="-81"/>
        </w:rPr>
        <w:t xml:space="preserve"> </w:t>
      </w:r>
      <w:r>
        <w:t>岁以上</w:t>
      </w:r>
      <w:r>
        <w:tab/>
      </w:r>
      <w:r>
        <w:t>1950</w:t>
      </w:r>
      <w:r>
        <w:rPr>
          <w:spacing w:val="-81"/>
        </w:rPr>
        <w:t xml:space="preserve"> </w:t>
      </w:r>
      <w:r>
        <w:t>年</w:t>
      </w:r>
      <w:r>
        <w:rPr>
          <w:spacing w:val="-79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t>月</w:t>
      </w:r>
      <w:r>
        <w:rPr>
          <w:spacing w:val="-79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t>日以前出生</w:t>
      </w:r>
    </w:p>
    <w:p>
      <w:pPr>
        <w:pStyle w:val="4"/>
        <w:spacing w:before="9"/>
        <w:rPr>
          <w:sz w:val="28"/>
        </w:rPr>
      </w:pPr>
    </w:p>
    <w:p>
      <w:pPr>
        <w:pStyle w:val="8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323"/>
        <w:jc w:val="left"/>
        <w:rPr>
          <w:sz w:val="32"/>
        </w:rPr>
      </w:pPr>
      <w:r>
        <w:rPr>
          <w:sz w:val="32"/>
        </w:rPr>
        <w:t>团体和单打比赛均不允许跨年龄组参赛。</w:t>
      </w:r>
    </w:p>
    <w:p>
      <w:pPr>
        <w:pStyle w:val="4"/>
        <w:spacing w:before="11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1082"/>
        </w:tabs>
        <w:spacing w:before="0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根据防疫工作需要，所有报名运动员不允许跨省参赛，只</w:t>
      </w:r>
      <w:r>
        <w:rPr>
          <w:sz w:val="32"/>
        </w:rPr>
        <w:t>可以在户籍所在省份或持有长期居住证的省份参赛。</w:t>
      </w:r>
    </w:p>
    <w:p>
      <w:pPr>
        <w:pStyle w:val="8"/>
        <w:numPr>
          <w:ilvl w:val="0"/>
          <w:numId w:val="2"/>
        </w:numPr>
        <w:tabs>
          <w:tab w:val="left" w:pos="1082"/>
        </w:tabs>
        <w:spacing w:before="102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所有报名运动员不能是在全国运动员注册系统中仍然处于</w:t>
      </w:r>
      <w:r>
        <w:rPr>
          <w:sz w:val="32"/>
        </w:rPr>
        <w:t>注册有效期内的运动员。</w:t>
      </w:r>
    </w:p>
    <w:p>
      <w:pPr>
        <w:pStyle w:val="3"/>
        <w:spacing w:before="101"/>
      </w:pPr>
      <w:r>
        <w:t>（二）报名人数及团体队数限制：</w:t>
      </w:r>
    </w:p>
    <w:p>
      <w:pPr>
        <w:pStyle w:val="4"/>
        <w:spacing w:before="12"/>
        <w:rPr>
          <w:b/>
          <w:sz w:val="22"/>
        </w:rPr>
      </w:pPr>
    </w:p>
    <w:p>
      <w:pPr>
        <w:pStyle w:val="8"/>
        <w:numPr>
          <w:ilvl w:val="0"/>
          <w:numId w:val="3"/>
        </w:numPr>
        <w:tabs>
          <w:tab w:val="left" w:pos="1241"/>
        </w:tabs>
        <w:spacing w:before="0" w:after="0" w:line="240" w:lineRule="auto"/>
        <w:ind w:left="1240" w:right="0" w:hanging="482"/>
        <w:jc w:val="left"/>
        <w:rPr>
          <w:sz w:val="32"/>
        </w:rPr>
      </w:pPr>
      <w:r>
        <w:rPr>
          <w:spacing w:val="-8"/>
          <w:sz w:val="32"/>
        </w:rPr>
        <w:t xml:space="preserve">每队可报领队兼教练 </w:t>
      </w:r>
      <w:r>
        <w:rPr>
          <w:sz w:val="32"/>
        </w:rPr>
        <w:t>1</w:t>
      </w:r>
      <w:r>
        <w:rPr>
          <w:spacing w:val="-32"/>
          <w:sz w:val="32"/>
        </w:rPr>
        <w:t xml:space="preserve"> 人，</w:t>
      </w:r>
      <w:r>
        <w:rPr>
          <w:spacing w:val="-14"/>
          <w:sz w:val="32"/>
        </w:rPr>
        <w:t>60</w:t>
      </w:r>
      <w:r>
        <w:rPr>
          <w:spacing w:val="-12"/>
          <w:sz w:val="32"/>
        </w:rPr>
        <w:t xml:space="preserve"> 岁以上组男、女运动员可报</w:t>
      </w:r>
    </w:p>
    <w:p>
      <w:pPr>
        <w:pStyle w:val="4"/>
        <w:spacing w:before="187"/>
        <w:ind w:left="118"/>
      </w:pPr>
      <w:r>
        <w:t>3-4 人，其他组别运动员限报 3 人。</w:t>
      </w:r>
    </w:p>
    <w:p>
      <w:pPr>
        <w:spacing w:after="0"/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1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1241"/>
        </w:tabs>
        <w:spacing w:before="55" w:after="0" w:line="240" w:lineRule="auto"/>
        <w:ind w:left="1240" w:right="0" w:hanging="482"/>
        <w:jc w:val="left"/>
        <w:rPr>
          <w:sz w:val="32"/>
        </w:rPr>
      </w:pPr>
      <w:r>
        <w:rPr>
          <w:sz w:val="32"/>
        </w:rPr>
        <w:t>团体限制报名队数：</w:t>
      </w:r>
    </w:p>
    <w:p>
      <w:pPr>
        <w:pStyle w:val="4"/>
        <w:spacing w:before="9"/>
        <w:rPr>
          <w:sz w:val="22"/>
        </w:rPr>
      </w:pPr>
    </w:p>
    <w:p>
      <w:pPr>
        <w:pStyle w:val="4"/>
        <w:spacing w:line="350" w:lineRule="auto"/>
        <w:ind w:left="118" w:right="380" w:firstLine="640"/>
      </w:pPr>
      <w:r>
        <w:t>U10</w:t>
      </w:r>
      <w:r>
        <w:rPr>
          <w:spacing w:val="-14"/>
        </w:rPr>
        <w:t xml:space="preserve"> 岁组女子、</w:t>
      </w:r>
      <w:r>
        <w:t>11-14</w:t>
      </w:r>
      <w:r>
        <w:rPr>
          <w:spacing w:val="-15"/>
        </w:rPr>
        <w:t xml:space="preserve"> 岁组女子、</w:t>
      </w:r>
      <w:r>
        <w:t>15-29</w:t>
      </w:r>
      <w:r>
        <w:rPr>
          <w:spacing w:val="-18"/>
        </w:rPr>
        <w:t xml:space="preserve"> 岁组女子团体限报 </w:t>
      </w:r>
      <w:r>
        <w:t xml:space="preserve">6 </w:t>
      </w:r>
      <w:r>
        <w:rPr>
          <w:spacing w:val="-1"/>
        </w:rPr>
        <w:t>队 。</w:t>
      </w:r>
    </w:p>
    <w:p>
      <w:pPr>
        <w:pStyle w:val="4"/>
        <w:spacing w:before="103" w:line="350" w:lineRule="auto"/>
        <w:ind w:left="118" w:right="382" w:firstLine="640"/>
      </w:pPr>
      <w:r>
        <w:t>U10</w:t>
      </w:r>
      <w:r>
        <w:rPr>
          <w:spacing w:val="-14"/>
        </w:rPr>
        <w:t xml:space="preserve"> 岁组男子、</w:t>
      </w:r>
      <w:r>
        <w:t>11-14</w:t>
      </w:r>
      <w:r>
        <w:rPr>
          <w:spacing w:val="-15"/>
        </w:rPr>
        <w:t xml:space="preserve"> 岁组男子、</w:t>
      </w:r>
      <w:r>
        <w:t>15-29</w:t>
      </w:r>
      <w:r>
        <w:rPr>
          <w:spacing w:val="-14"/>
        </w:rPr>
        <w:t xml:space="preserve"> 岁组男子、</w:t>
      </w:r>
      <w:r>
        <w:t>30-49</w:t>
      </w:r>
      <w:r>
        <w:rPr>
          <w:spacing w:val="-42"/>
        </w:rPr>
        <w:t xml:space="preserve"> 岁组男女、50-59</w:t>
      </w:r>
      <w:r>
        <w:rPr>
          <w:spacing w:val="-17"/>
        </w:rPr>
        <w:t xml:space="preserve"> 岁女子、</w:t>
      </w:r>
      <w:r>
        <w:t>60</w:t>
      </w:r>
      <w:r>
        <w:rPr>
          <w:spacing w:val="-17"/>
        </w:rPr>
        <w:t xml:space="preserve"> 岁以上女子团体限报 </w:t>
      </w:r>
      <w:r>
        <w:t>8</w:t>
      </w:r>
      <w:r>
        <w:rPr>
          <w:spacing w:val="-27"/>
        </w:rPr>
        <w:t xml:space="preserve"> 队。</w:t>
      </w:r>
    </w:p>
    <w:p>
      <w:pPr>
        <w:pStyle w:val="4"/>
        <w:spacing w:before="102"/>
        <w:ind w:left="759"/>
      </w:pPr>
      <w:r>
        <w:t>50-59 岁组男子、60 岁以上组男子团体限报 12 队。</w:t>
      </w:r>
    </w:p>
    <w:p>
      <w:pPr>
        <w:pStyle w:val="4"/>
        <w:spacing w:before="7"/>
        <w:rPr>
          <w:sz w:val="22"/>
        </w:rPr>
      </w:pPr>
    </w:p>
    <w:p>
      <w:pPr>
        <w:pStyle w:val="3"/>
      </w:pPr>
      <w:r>
        <w:t>（三）关于保险的规定：</w:t>
      </w:r>
    </w:p>
    <w:p>
      <w:pPr>
        <w:pStyle w:val="4"/>
        <w:spacing w:before="11"/>
        <w:rPr>
          <w:b/>
          <w:sz w:val="22"/>
        </w:rPr>
      </w:pPr>
    </w:p>
    <w:p>
      <w:pPr>
        <w:pStyle w:val="8"/>
        <w:numPr>
          <w:ilvl w:val="0"/>
          <w:numId w:val="4"/>
        </w:numPr>
        <w:tabs>
          <w:tab w:val="left" w:pos="1082"/>
        </w:tabs>
        <w:spacing w:before="0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所有参赛人员必须是身体健康者，参赛人员应根据自身身</w:t>
      </w:r>
      <w:r>
        <w:rPr>
          <w:sz w:val="32"/>
        </w:rPr>
        <w:t>体条件，天气和地理等方面的情况，量力而行参加比赛。</w:t>
      </w:r>
    </w:p>
    <w:p>
      <w:pPr>
        <w:pStyle w:val="8"/>
        <w:numPr>
          <w:ilvl w:val="0"/>
          <w:numId w:val="4"/>
        </w:numPr>
        <w:tabs>
          <w:tab w:val="left" w:pos="1082"/>
        </w:tabs>
        <w:spacing w:before="104" w:after="0" w:line="350" w:lineRule="auto"/>
        <w:ind w:left="118" w:right="387" w:firstLine="640"/>
        <w:jc w:val="both"/>
        <w:rPr>
          <w:sz w:val="32"/>
        </w:rPr>
      </w:pPr>
      <w:r>
        <w:rPr>
          <w:spacing w:val="-1"/>
          <w:sz w:val="32"/>
        </w:rPr>
        <w:t>为保证赛事顺利进行和个人人身安全，所有参赛人员应由报名单位或个人办理比赛期间的人身意外保险，否则一律不得参</w:t>
      </w:r>
      <w:r>
        <w:rPr>
          <w:sz w:val="32"/>
        </w:rPr>
        <w:t>赛。参赛人员报到时，应出示保单原件，提交保单复印件。</w:t>
      </w:r>
    </w:p>
    <w:p>
      <w:pPr>
        <w:pStyle w:val="3"/>
        <w:spacing w:before="100"/>
        <w:ind w:left="759"/>
      </w:pPr>
      <w:r>
        <w:t>（四）关于防疫的相关规定</w:t>
      </w:r>
    </w:p>
    <w:p>
      <w:pPr>
        <w:pStyle w:val="4"/>
        <w:spacing w:before="11"/>
        <w:rPr>
          <w:b/>
          <w:sz w:val="22"/>
        </w:rPr>
      </w:pPr>
    </w:p>
    <w:p>
      <w:pPr>
        <w:pStyle w:val="4"/>
        <w:spacing w:before="1" w:line="350" w:lineRule="auto"/>
        <w:ind w:left="118" w:right="275" w:firstLine="640"/>
        <w:jc w:val="both"/>
      </w:pPr>
      <w:r>
        <w:rPr>
          <w:spacing w:val="-8"/>
        </w:rPr>
        <w:t xml:space="preserve">所有参赛运动员在赛前 </w:t>
      </w:r>
      <w:r>
        <w:t>14</w:t>
      </w:r>
      <w:r>
        <w:rPr>
          <w:spacing w:val="-13"/>
        </w:rPr>
        <w:t xml:space="preserve"> 天不得去过疫情中高风险地区；在</w:t>
      </w:r>
      <w:r>
        <w:rPr>
          <w:spacing w:val="-9"/>
        </w:rPr>
        <w:t>比赛期间每次进入场馆均应出示甘肃省健康绿码，并检测体温</w:t>
      </w:r>
      <w:r>
        <w:t>（</w:t>
      </w:r>
      <w:r>
        <w:rPr>
          <w:spacing w:val="-12"/>
        </w:rPr>
        <w:t>低</w:t>
      </w:r>
      <w:r>
        <w:rPr>
          <w:spacing w:val="-40"/>
        </w:rPr>
        <w:t xml:space="preserve">于 </w:t>
      </w:r>
      <w:r>
        <w:t>37.3</w:t>
      </w:r>
      <w:r>
        <w:rPr>
          <w:spacing w:val="-41"/>
        </w:rPr>
        <w:t xml:space="preserve"> 度</w:t>
      </w:r>
      <w:r>
        <w:t>），各项正常方可入馆。</w:t>
      </w:r>
    </w:p>
    <w:p>
      <w:pPr>
        <w:pStyle w:val="3"/>
        <w:spacing w:before="103"/>
        <w:ind w:left="925"/>
      </w:pPr>
      <w:r>
        <w:t>(五)报名：</w:t>
      </w:r>
    </w:p>
    <w:p>
      <w:pPr>
        <w:pStyle w:val="4"/>
        <w:spacing w:before="9"/>
        <w:rPr>
          <w:b/>
          <w:sz w:val="22"/>
        </w:rPr>
      </w:pPr>
    </w:p>
    <w:p>
      <w:pPr>
        <w:spacing w:before="0" w:line="350" w:lineRule="auto"/>
        <w:ind w:left="118" w:right="339" w:firstLine="645"/>
        <w:jc w:val="left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8"/>
          <w:sz w:val="32"/>
        </w:rPr>
        <w:t xml:space="preserve">．报名时间：即日起至 </w:t>
      </w:r>
      <w:r>
        <w:rPr>
          <w:b/>
          <w:sz w:val="32"/>
        </w:rPr>
        <w:t>2020</w:t>
      </w:r>
      <w:r>
        <w:rPr>
          <w:b/>
          <w:spacing w:val="-55"/>
          <w:sz w:val="32"/>
        </w:rPr>
        <w:t xml:space="preserve"> 年 </w:t>
      </w:r>
      <w:r>
        <w:rPr>
          <w:b/>
          <w:sz w:val="32"/>
        </w:rPr>
        <w:t>9</w:t>
      </w:r>
      <w:r>
        <w:rPr>
          <w:b/>
          <w:spacing w:val="-55"/>
          <w:sz w:val="32"/>
        </w:rPr>
        <w:t xml:space="preserve"> 月 </w:t>
      </w:r>
      <w:r>
        <w:rPr>
          <w:b/>
          <w:sz w:val="32"/>
        </w:rPr>
        <w:t>15</w:t>
      </w:r>
      <w:r>
        <w:rPr>
          <w:b/>
          <w:spacing w:val="-55"/>
          <w:sz w:val="32"/>
        </w:rPr>
        <w:t xml:space="preserve"> 日 </w:t>
      </w:r>
      <w:r>
        <w:rPr>
          <w:b/>
          <w:sz w:val="32"/>
        </w:rPr>
        <w:t>18</w:t>
      </w:r>
      <w:r>
        <w:rPr>
          <w:b/>
          <w:spacing w:val="-13"/>
          <w:sz w:val="32"/>
        </w:rPr>
        <w:t xml:space="preserve"> 时截止，在此之前如报满自动截止。</w:t>
      </w:r>
    </w:p>
    <w:p>
      <w:pPr>
        <w:pStyle w:val="4"/>
        <w:spacing w:before="101"/>
        <w:ind w:left="764"/>
      </w:pPr>
      <w:r>
        <w:t>2．报名邮箱：</w:t>
      </w:r>
      <w:r>
        <w:fldChar w:fldCharType="begin"/>
      </w:r>
      <w:r>
        <w:instrText xml:space="preserve"> HYPERLINK "mailto:1046763825@QQ.com" \h </w:instrText>
      </w:r>
      <w:r>
        <w:fldChar w:fldCharType="separate"/>
      </w:r>
      <w:r>
        <w:rPr>
          <w:u w:val="single"/>
        </w:rPr>
        <w:t>1046763825@QQ.com</w:t>
      </w:r>
      <w:r>
        <w:rPr>
          <w:u w:val="single"/>
        </w:rPr>
        <w:fldChar w:fldCharType="end"/>
      </w:r>
    </w:p>
    <w:p>
      <w:pPr>
        <w:spacing w:after="0"/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1"/>
        <w:rPr>
          <w:sz w:val="16"/>
        </w:rPr>
      </w:pPr>
    </w:p>
    <w:p>
      <w:pPr>
        <w:spacing w:before="55" w:line="408" w:lineRule="auto"/>
        <w:ind w:left="764" w:right="2458" w:firstLine="0"/>
        <w:jc w:val="left"/>
        <w:rPr>
          <w:b/>
          <w:sz w:val="32"/>
        </w:rPr>
      </w:pPr>
      <w:r>
        <w:rPr>
          <w:sz w:val="32"/>
        </w:rPr>
        <w:t>3．报名联系人：关欣 电话：15339833188。</w:t>
      </w:r>
      <w:r>
        <w:rPr>
          <w:b/>
          <w:sz w:val="32"/>
        </w:rPr>
        <w:t>(六)会议通知：</w:t>
      </w:r>
    </w:p>
    <w:p>
      <w:pPr>
        <w:pStyle w:val="4"/>
        <w:spacing w:before="8" w:line="350" w:lineRule="auto"/>
        <w:ind w:left="118" w:right="300" w:firstLine="645"/>
      </w:pPr>
      <w:r>
        <w:t>9</w:t>
      </w:r>
      <w:r>
        <w:rPr>
          <w:spacing w:val="-55"/>
        </w:rPr>
        <w:t xml:space="preserve"> 月 </w:t>
      </w:r>
      <w:r>
        <w:t>24</w:t>
      </w:r>
      <w:r>
        <w:rPr>
          <w:spacing w:val="-34"/>
        </w:rPr>
        <w:t xml:space="preserve"> 日下午 </w:t>
      </w:r>
      <w:r>
        <w:t>16:00</w:t>
      </w:r>
      <w:r>
        <w:rPr>
          <w:spacing w:val="-10"/>
        </w:rPr>
        <w:t xml:space="preserve"> 在赛区召开组委会及领队、教练、裁判长联席会议，地点另行通知。</w:t>
      </w:r>
    </w:p>
    <w:p>
      <w:pPr>
        <w:pStyle w:val="3"/>
        <w:spacing w:before="101"/>
      </w:pPr>
      <w:r>
        <w:t>(七)参赛费用：</w:t>
      </w:r>
    </w:p>
    <w:p>
      <w:pPr>
        <w:pStyle w:val="4"/>
        <w:spacing w:before="9"/>
        <w:rPr>
          <w:b/>
          <w:sz w:val="22"/>
        </w:rPr>
      </w:pPr>
    </w:p>
    <w:p>
      <w:pPr>
        <w:pStyle w:val="4"/>
        <w:spacing w:line="350" w:lineRule="auto"/>
        <w:ind w:left="118" w:right="116" w:firstLine="727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2324100</wp:posOffset>
                </wp:positionV>
                <wp:extent cx="1731645" cy="1695450"/>
                <wp:effectExtent l="0" t="0" r="2540" b="635"/>
                <wp:wrapTopAndBottom/>
                <wp:docPr id="4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1695450"/>
                          <a:chOff x="3750" y="3660"/>
                          <a:chExt cx="2727" cy="2670"/>
                        </a:xfrm>
                      </wpg:grpSpPr>
                      <wps:wsp>
                        <wps:cNvPr id="2" name="矩形 6"/>
                        <wps:cNvSpPr/>
                        <wps:spPr>
                          <a:xfrm>
                            <a:off x="3758" y="3668"/>
                            <a:ext cx="2712" cy="26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8" y="3915"/>
                            <a:ext cx="2206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87.5pt;margin-top:183pt;height:133.5pt;width:136.35pt;mso-position-horizontal-relative:page;mso-wrap-distance-bottom:0pt;mso-wrap-distance-top:0pt;z-index:-251656192;mso-width-relative:page;mso-height-relative:page;" coordorigin="3750,3660" coordsize="2727,2670" o:gfxdata="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">
                <o:lock v:ext="edit" aspectratio="f"/>
                <v:rect id="矩形 6" o:spid="_x0000_s1026" o:spt="1" style="position:absolute;left:3758;top:3668;height:2655;width:2712;" filled="f" stroked="t" coordsize="21600,21600" o:gfxdata="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p5Rr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图片 7" o:spid="_x0000_s1026" o:spt="75" alt="" type="#_x0000_t75" style="position:absolute;left:4048;top:3915;height:2206;width:2206;" filled="f" o:preferrelative="t" stroked="f" coordsize="21600,21600" o:gfxdata="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GOi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t>本项赛事是由中国乒乓球协会组织和提供赛事服务，所以只有中国乒乓球协会会员可免费参加本项赛事。非会员应向办赛单</w:t>
      </w:r>
      <w:r>
        <w:rPr>
          <w:spacing w:val="-21"/>
        </w:rPr>
        <w:t xml:space="preserve">位缴纳 </w:t>
      </w:r>
      <w:r>
        <w:t>100</w:t>
      </w:r>
      <w:r>
        <w:rPr>
          <w:spacing w:val="-41"/>
        </w:rPr>
        <w:t xml:space="preserve"> 元</w:t>
      </w:r>
      <w:r>
        <w:t>/</w:t>
      </w:r>
      <w:r>
        <w:rPr>
          <w:spacing w:val="-3"/>
        </w:rPr>
        <w:t>人的报名费以用于竞赛组织等费用。以自愿加入会</w:t>
      </w:r>
      <w:r>
        <w:rPr>
          <w:spacing w:val="-9"/>
        </w:rPr>
        <w:t xml:space="preserve">员为原则，非会员可登录中国乒乓球协会官网免费注册成为会员， </w:t>
      </w:r>
      <w:r>
        <w:t>网址：</w:t>
      </w:r>
      <w:r>
        <w:fldChar w:fldCharType="begin"/>
      </w:r>
      <w:r>
        <w:instrText xml:space="preserve"> HYPERLINK "http://www.ctta.cn/" \h </w:instrText>
      </w:r>
      <w:r>
        <w:fldChar w:fldCharType="separate"/>
      </w:r>
      <w:r>
        <w:rPr>
          <w:color w:val="0000FF"/>
          <w:u w:val="single" w:color="0000FF"/>
        </w:rPr>
        <w:t>http://www.ctta.cn/</w:t>
      </w:r>
      <w:r>
        <w:rPr>
          <w:color w:val="0000FF"/>
          <w:u w:val="single" w:color="0000FF"/>
        </w:rPr>
        <w:fldChar w:fldCharType="end"/>
      </w:r>
      <w:r>
        <w:rPr>
          <w:spacing w:val="-5"/>
        </w:rPr>
        <w:t>。也可扫中国乒乓球协会会员注册二维码加入。</w:t>
      </w:r>
    </w:p>
    <w:p>
      <w:pPr>
        <w:pStyle w:val="4"/>
        <w:spacing w:before="2"/>
        <w:rPr>
          <w:sz w:val="43"/>
        </w:rPr>
      </w:pPr>
    </w:p>
    <w:p>
      <w:pPr>
        <w:pStyle w:val="3"/>
      </w:pPr>
      <w:r>
        <w:t>九、竞赛办法</w:t>
      </w:r>
    </w:p>
    <w:p>
      <w:pPr>
        <w:pStyle w:val="4"/>
        <w:spacing w:before="6"/>
        <w:rPr>
          <w:b/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082"/>
        </w:tabs>
        <w:spacing w:before="0" w:after="0" w:line="240" w:lineRule="auto"/>
        <w:ind w:left="1081" w:right="0" w:hanging="323"/>
        <w:jc w:val="left"/>
        <w:rPr>
          <w:sz w:val="32"/>
        </w:rPr>
      </w:pPr>
      <w:r>
        <w:rPr>
          <w:sz w:val="32"/>
        </w:rPr>
        <w:t>执行中国乒协审定的最新《乒乓球竞赛规则》。</w:t>
      </w:r>
    </w:p>
    <w:p>
      <w:pPr>
        <w:pStyle w:val="4"/>
        <w:spacing w:before="11"/>
        <w:rPr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082"/>
        </w:tabs>
        <w:spacing w:before="1" w:after="0" w:line="350" w:lineRule="auto"/>
        <w:ind w:left="118" w:right="387" w:firstLine="640"/>
        <w:jc w:val="left"/>
        <w:rPr>
          <w:sz w:val="32"/>
        </w:rPr>
      </w:pPr>
      <w:r>
        <w:rPr>
          <w:spacing w:val="-1"/>
          <w:sz w:val="32"/>
        </w:rPr>
        <w:t>团体赛第一阶段采用分组循环，第二阶段采用单淘汰加附</w:t>
      </w:r>
      <w:r>
        <w:rPr>
          <w:sz w:val="32"/>
        </w:rPr>
        <w:t>加赛赛制。单打比赛采用单淘汰加附加赛赛制。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1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1082"/>
        </w:tabs>
        <w:spacing w:before="55" w:after="0" w:line="240" w:lineRule="auto"/>
        <w:ind w:left="1081" w:right="0" w:hanging="323"/>
        <w:jc w:val="left"/>
        <w:rPr>
          <w:sz w:val="32"/>
        </w:rPr>
      </w:pPr>
      <w:r>
        <w:rPr>
          <w:sz w:val="32"/>
        </w:rPr>
        <w:t>团体赛出场顺序：</w:t>
      </w:r>
    </w:p>
    <w:p>
      <w:pPr>
        <w:pStyle w:val="4"/>
        <w:spacing w:before="1"/>
        <w:rPr>
          <w:sz w:val="26"/>
        </w:rPr>
      </w:pPr>
    </w:p>
    <w:tbl>
      <w:tblPr>
        <w:tblStyle w:val="5"/>
        <w:tblW w:w="0" w:type="auto"/>
        <w:tblInd w:w="7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320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</w:tcPr>
          <w:p>
            <w:pPr>
              <w:pStyle w:val="9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2320" w:type="dxa"/>
          </w:tcPr>
          <w:p>
            <w:pPr>
              <w:pStyle w:val="9"/>
              <w:spacing w:before="0" w:line="364" w:lineRule="exact"/>
              <w:ind w:left="159"/>
              <w:rPr>
                <w:sz w:val="32"/>
              </w:rPr>
            </w:pPr>
            <w:r>
              <w:rPr>
                <w:sz w:val="32"/>
              </w:rPr>
              <w:t>主队（ABC）</w:t>
            </w:r>
          </w:p>
        </w:tc>
        <w:tc>
          <w:tcPr>
            <w:tcW w:w="2210" w:type="dxa"/>
          </w:tcPr>
          <w:p>
            <w:pPr>
              <w:pStyle w:val="9"/>
              <w:spacing w:before="0" w:line="364" w:lineRule="exact"/>
              <w:ind w:left="400"/>
              <w:rPr>
                <w:sz w:val="32"/>
              </w:rPr>
            </w:pPr>
            <w:r>
              <w:rPr>
                <w:sz w:val="32"/>
              </w:rPr>
              <w:t>客队（XYZ）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70" w:type="dxa"/>
          </w:tcPr>
          <w:p>
            <w:pPr>
              <w:pStyle w:val="9"/>
              <w:ind w:left="50"/>
              <w:rPr>
                <w:sz w:val="32"/>
              </w:rPr>
            </w:pPr>
            <w:r>
              <w:rPr>
                <w:sz w:val="32"/>
              </w:rPr>
              <w:t>第一场</w:t>
            </w:r>
          </w:p>
        </w:tc>
        <w:tc>
          <w:tcPr>
            <w:tcW w:w="2320" w:type="dxa"/>
          </w:tcPr>
          <w:p>
            <w:pPr>
              <w:pStyle w:val="9"/>
              <w:ind w:left="1441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210" w:type="dxa"/>
          </w:tcPr>
          <w:p>
            <w:pPr>
              <w:pStyle w:val="9"/>
              <w:ind w:right="5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70" w:type="dxa"/>
          </w:tcPr>
          <w:p>
            <w:pPr>
              <w:pStyle w:val="9"/>
              <w:ind w:left="50"/>
              <w:rPr>
                <w:sz w:val="32"/>
              </w:rPr>
            </w:pPr>
            <w:r>
              <w:rPr>
                <w:sz w:val="32"/>
              </w:rPr>
              <w:t>第二场</w:t>
            </w:r>
          </w:p>
        </w:tc>
        <w:tc>
          <w:tcPr>
            <w:tcW w:w="2320" w:type="dxa"/>
          </w:tcPr>
          <w:p>
            <w:pPr>
              <w:pStyle w:val="9"/>
              <w:ind w:left="1441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210" w:type="dxa"/>
          </w:tcPr>
          <w:p>
            <w:pPr>
              <w:pStyle w:val="9"/>
              <w:ind w:right="5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70" w:type="dxa"/>
          </w:tcPr>
          <w:p>
            <w:pPr>
              <w:pStyle w:val="9"/>
              <w:spacing w:before="144"/>
              <w:ind w:left="50"/>
              <w:rPr>
                <w:sz w:val="32"/>
              </w:rPr>
            </w:pPr>
            <w:r>
              <w:rPr>
                <w:sz w:val="32"/>
              </w:rPr>
              <w:t>第三场</w:t>
            </w:r>
          </w:p>
        </w:tc>
        <w:tc>
          <w:tcPr>
            <w:tcW w:w="2320" w:type="dxa"/>
          </w:tcPr>
          <w:p>
            <w:pPr>
              <w:pStyle w:val="9"/>
              <w:spacing w:before="144"/>
              <w:ind w:left="1441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2210" w:type="dxa"/>
          </w:tcPr>
          <w:p>
            <w:pPr>
              <w:pStyle w:val="9"/>
              <w:spacing w:before="144"/>
              <w:ind w:right="5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70" w:type="dxa"/>
          </w:tcPr>
          <w:p>
            <w:pPr>
              <w:pStyle w:val="9"/>
              <w:ind w:left="50"/>
              <w:rPr>
                <w:sz w:val="32"/>
              </w:rPr>
            </w:pPr>
            <w:r>
              <w:rPr>
                <w:sz w:val="32"/>
              </w:rPr>
              <w:t>第四场</w:t>
            </w:r>
          </w:p>
        </w:tc>
        <w:tc>
          <w:tcPr>
            <w:tcW w:w="2320" w:type="dxa"/>
          </w:tcPr>
          <w:p>
            <w:pPr>
              <w:pStyle w:val="9"/>
              <w:ind w:left="1441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210" w:type="dxa"/>
          </w:tcPr>
          <w:p>
            <w:pPr>
              <w:pStyle w:val="9"/>
              <w:ind w:right="5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</w:tcPr>
          <w:p>
            <w:pPr>
              <w:pStyle w:val="9"/>
              <w:spacing w:line="345" w:lineRule="exact"/>
              <w:ind w:left="50"/>
              <w:rPr>
                <w:sz w:val="32"/>
              </w:rPr>
            </w:pPr>
            <w:r>
              <w:rPr>
                <w:sz w:val="32"/>
              </w:rPr>
              <w:t>第五场</w:t>
            </w:r>
          </w:p>
        </w:tc>
        <w:tc>
          <w:tcPr>
            <w:tcW w:w="2320" w:type="dxa"/>
          </w:tcPr>
          <w:p>
            <w:pPr>
              <w:pStyle w:val="9"/>
              <w:spacing w:line="345" w:lineRule="exact"/>
              <w:ind w:left="1441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210" w:type="dxa"/>
          </w:tcPr>
          <w:p>
            <w:pPr>
              <w:pStyle w:val="9"/>
              <w:spacing w:line="345" w:lineRule="exact"/>
              <w:ind w:right="5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X</w:t>
            </w:r>
          </w:p>
        </w:tc>
      </w:tr>
    </w:tbl>
    <w:p>
      <w:pPr>
        <w:pStyle w:val="4"/>
        <w:spacing w:before="2"/>
        <w:rPr>
          <w:sz w:val="26"/>
        </w:rPr>
      </w:pPr>
    </w:p>
    <w:p>
      <w:pPr>
        <w:pStyle w:val="8"/>
        <w:numPr>
          <w:ilvl w:val="0"/>
          <w:numId w:val="5"/>
        </w:numPr>
        <w:tabs>
          <w:tab w:val="left" w:pos="1086"/>
        </w:tabs>
        <w:spacing w:before="0" w:after="0" w:line="240" w:lineRule="auto"/>
        <w:ind w:left="1086" w:right="0" w:hanging="322"/>
        <w:jc w:val="left"/>
        <w:rPr>
          <w:sz w:val="32"/>
        </w:rPr>
      </w:pPr>
      <w:r>
        <w:rPr>
          <w:spacing w:val="-16"/>
          <w:sz w:val="32"/>
        </w:rPr>
        <w:t xml:space="preserve">团体采用 </w:t>
      </w:r>
      <w:r>
        <w:rPr>
          <w:sz w:val="32"/>
        </w:rPr>
        <w:t>5</w:t>
      </w:r>
      <w:r>
        <w:rPr>
          <w:spacing w:val="-54"/>
          <w:sz w:val="32"/>
        </w:rPr>
        <w:t xml:space="preserve"> 场 </w:t>
      </w:r>
      <w:r>
        <w:rPr>
          <w:sz w:val="32"/>
        </w:rPr>
        <w:t>3</w:t>
      </w:r>
      <w:r>
        <w:rPr>
          <w:spacing w:val="-24"/>
          <w:sz w:val="32"/>
        </w:rPr>
        <w:t xml:space="preserve"> 胜制，每场 </w:t>
      </w:r>
      <w:r>
        <w:rPr>
          <w:sz w:val="32"/>
        </w:rPr>
        <w:t>5</w:t>
      </w:r>
      <w:r>
        <w:rPr>
          <w:spacing w:val="-55"/>
          <w:sz w:val="32"/>
        </w:rPr>
        <w:t xml:space="preserve"> 局 </w:t>
      </w:r>
      <w:r>
        <w:rPr>
          <w:sz w:val="32"/>
        </w:rPr>
        <w:t>3</w:t>
      </w:r>
      <w:r>
        <w:rPr>
          <w:spacing w:val="-28"/>
          <w:sz w:val="32"/>
        </w:rPr>
        <w:t xml:space="preserve"> 胜，每局 </w:t>
      </w:r>
      <w:r>
        <w:rPr>
          <w:sz w:val="32"/>
        </w:rPr>
        <w:t>11</w:t>
      </w:r>
      <w:r>
        <w:rPr>
          <w:spacing w:val="-28"/>
          <w:sz w:val="32"/>
        </w:rPr>
        <w:t xml:space="preserve"> 分。单打 </w:t>
      </w:r>
      <w:r>
        <w:rPr>
          <w:sz w:val="32"/>
        </w:rPr>
        <w:t>5</w:t>
      </w:r>
    </w:p>
    <w:p>
      <w:pPr>
        <w:pStyle w:val="4"/>
        <w:spacing w:before="188"/>
        <w:ind w:left="118"/>
      </w:pPr>
      <w:r>
        <w:t>局 3 胜。</w:t>
      </w:r>
    </w:p>
    <w:p>
      <w:pPr>
        <w:pStyle w:val="4"/>
        <w:spacing w:before="9"/>
        <w:rPr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086"/>
        </w:tabs>
        <w:spacing w:before="0" w:after="0" w:line="240" w:lineRule="auto"/>
        <w:ind w:left="1086" w:right="0" w:hanging="322"/>
        <w:jc w:val="left"/>
        <w:rPr>
          <w:sz w:val="32"/>
        </w:rPr>
      </w:pPr>
      <w:r>
        <w:rPr>
          <w:sz w:val="32"/>
        </w:rPr>
        <w:t>每个代表队应统一服装，穿短袖短裤参赛。</w:t>
      </w:r>
    </w:p>
    <w:p>
      <w:pPr>
        <w:pStyle w:val="4"/>
        <w:spacing w:before="12"/>
        <w:rPr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086"/>
        </w:tabs>
        <w:spacing w:before="0" w:after="0" w:line="350" w:lineRule="auto"/>
        <w:ind w:left="118" w:right="382" w:firstLine="645"/>
        <w:jc w:val="both"/>
        <w:rPr>
          <w:sz w:val="32"/>
        </w:rPr>
      </w:pPr>
      <w:r>
        <w:rPr>
          <w:spacing w:val="-1"/>
          <w:sz w:val="32"/>
        </w:rPr>
        <w:t>运动员使用的球拍覆盖物必须是国际乒联批准和许可的牌</w:t>
      </w:r>
      <w:r>
        <w:rPr>
          <w:sz w:val="32"/>
        </w:rPr>
        <w:t>子和型号，且不得经过任何物理、化学或其他方式处理过，严禁使用大颗粒及固化颗粒胶。</w:t>
      </w:r>
    </w:p>
    <w:p>
      <w:pPr>
        <w:pStyle w:val="8"/>
        <w:numPr>
          <w:ilvl w:val="0"/>
          <w:numId w:val="5"/>
        </w:numPr>
        <w:tabs>
          <w:tab w:val="left" w:pos="1086"/>
        </w:tabs>
        <w:spacing w:before="100" w:after="0" w:line="410" w:lineRule="auto"/>
        <w:ind w:left="761" w:right="2699" w:firstLine="2"/>
        <w:jc w:val="both"/>
        <w:rPr>
          <w:b/>
          <w:sz w:val="32"/>
        </w:rPr>
      </w:pPr>
      <w:r>
        <w:rPr>
          <w:spacing w:val="-7"/>
          <w:sz w:val="32"/>
        </w:rPr>
        <w:t xml:space="preserve">比赛用球：红双喜赛顶白色 </w:t>
      </w:r>
      <w:r>
        <w:rPr>
          <w:sz w:val="32"/>
        </w:rPr>
        <w:t>40</w:t>
      </w:r>
      <w:r>
        <w:rPr>
          <w:spacing w:val="-3"/>
          <w:sz w:val="32"/>
        </w:rPr>
        <w:t>+三星球。</w:t>
      </w:r>
      <w:r>
        <w:rPr>
          <w:b/>
          <w:sz w:val="32"/>
        </w:rPr>
        <w:t>十、录取名次和奖励</w:t>
      </w:r>
    </w:p>
    <w:p>
      <w:pPr>
        <w:pStyle w:val="8"/>
        <w:numPr>
          <w:ilvl w:val="0"/>
          <w:numId w:val="6"/>
        </w:numPr>
        <w:tabs>
          <w:tab w:val="left" w:pos="1086"/>
        </w:tabs>
        <w:spacing w:before="2" w:after="0" w:line="350" w:lineRule="auto"/>
        <w:ind w:left="118" w:right="382" w:firstLine="645"/>
        <w:jc w:val="left"/>
        <w:rPr>
          <w:sz w:val="32"/>
        </w:rPr>
      </w:pPr>
      <w:r>
        <w:rPr>
          <w:spacing w:val="-1"/>
          <w:sz w:val="32"/>
        </w:rPr>
        <w:t>团体比赛录取各年龄组前三名，颁发奖杯、奖牌、证书和</w:t>
      </w:r>
      <w:r>
        <w:rPr>
          <w:sz w:val="32"/>
        </w:rPr>
        <w:t>奖金。</w:t>
      </w:r>
    </w:p>
    <w:p>
      <w:pPr>
        <w:pStyle w:val="8"/>
        <w:numPr>
          <w:ilvl w:val="0"/>
          <w:numId w:val="6"/>
        </w:numPr>
        <w:tabs>
          <w:tab w:val="left" w:pos="1086"/>
        </w:tabs>
        <w:spacing w:before="102" w:after="0" w:line="350" w:lineRule="auto"/>
        <w:ind w:left="118" w:right="382" w:firstLine="645"/>
        <w:jc w:val="left"/>
        <w:rPr>
          <w:sz w:val="32"/>
        </w:rPr>
      </w:pPr>
      <w:r>
        <w:rPr>
          <w:spacing w:val="-1"/>
          <w:sz w:val="32"/>
        </w:rPr>
        <w:t>单打比赛录取各年龄组前八名。前三名颁发奖牌、证书和</w:t>
      </w:r>
      <w:r>
        <w:rPr>
          <w:sz w:val="32"/>
        </w:rPr>
        <w:t>奖金，4-8</w:t>
      </w:r>
      <w:r>
        <w:rPr>
          <w:spacing w:val="-10"/>
          <w:sz w:val="32"/>
        </w:rPr>
        <w:t xml:space="preserve"> 名颁发证书、奖金。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4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1086"/>
        </w:tabs>
        <w:spacing w:before="54" w:after="0" w:line="350" w:lineRule="auto"/>
        <w:ind w:left="118" w:right="377" w:firstLine="645"/>
        <w:jc w:val="both"/>
        <w:rPr>
          <w:sz w:val="32"/>
        </w:rPr>
      </w:pPr>
      <w:r>
        <w:rPr>
          <w:sz w:val="32"/>
        </w:rPr>
        <w:t>各年龄组单打第一名将获得“甘肃省业余国球王（**</w:t>
      </w:r>
      <w:r>
        <w:rPr>
          <w:spacing w:val="-5"/>
          <w:sz w:val="32"/>
        </w:rPr>
        <w:t>年龄</w:t>
      </w:r>
      <w:r>
        <w:rPr>
          <w:sz w:val="32"/>
        </w:rPr>
        <w:t>组）”的称号，由甘肃省乒协颁发证书。本赛区获称号人员名单将在中国乒乓球协会网站公布。若中国乒协举办相关内容赛事， 将以此作为参赛资格依据，各年龄组界定以中国乒协届时规定为准。</w:t>
      </w:r>
    </w:p>
    <w:p>
      <w:pPr>
        <w:pStyle w:val="8"/>
        <w:numPr>
          <w:ilvl w:val="0"/>
          <w:numId w:val="6"/>
        </w:numPr>
        <w:tabs>
          <w:tab w:val="left" w:pos="1082"/>
        </w:tabs>
        <w:spacing w:before="106" w:after="0" w:line="350" w:lineRule="auto"/>
        <w:ind w:left="118" w:right="387" w:firstLine="640"/>
        <w:jc w:val="both"/>
        <w:rPr>
          <w:sz w:val="32"/>
        </w:rPr>
      </w:pPr>
      <w:r>
        <w:rPr>
          <w:spacing w:val="-1"/>
          <w:sz w:val="32"/>
        </w:rPr>
        <w:t>根据中国乒乓球协会发布的《业余乒乓球运动员技术等级</w:t>
      </w:r>
      <w:r>
        <w:rPr>
          <w:sz w:val="32"/>
        </w:rPr>
        <w:t>标准（试行）</w:t>
      </w:r>
      <w:r>
        <w:rPr>
          <w:spacing w:val="-1"/>
          <w:sz w:val="32"/>
        </w:rPr>
        <w:t>》，对获得相应成绩的运动员由中国乒协颁发业余</w:t>
      </w:r>
      <w:r>
        <w:rPr>
          <w:sz w:val="32"/>
        </w:rPr>
        <w:t>等级证书。</w:t>
      </w:r>
    </w:p>
    <w:p>
      <w:pPr>
        <w:pStyle w:val="3"/>
        <w:spacing w:before="103"/>
        <w:ind w:left="759"/>
      </w:pPr>
      <w:r>
        <w:t>十一、赛事督导、裁判长和裁判员</w:t>
      </w:r>
    </w:p>
    <w:p>
      <w:pPr>
        <w:pStyle w:val="4"/>
        <w:spacing w:before="9"/>
        <w:rPr>
          <w:b/>
          <w:sz w:val="22"/>
        </w:rPr>
      </w:pPr>
    </w:p>
    <w:p>
      <w:pPr>
        <w:pStyle w:val="8"/>
        <w:numPr>
          <w:ilvl w:val="0"/>
          <w:numId w:val="7"/>
        </w:numPr>
        <w:tabs>
          <w:tab w:val="left" w:pos="1149"/>
        </w:tabs>
        <w:spacing w:before="0" w:after="0" w:line="240" w:lineRule="auto"/>
        <w:ind w:left="1148" w:right="0" w:hanging="323"/>
        <w:jc w:val="left"/>
        <w:rPr>
          <w:sz w:val="32"/>
        </w:rPr>
      </w:pPr>
      <w:r>
        <w:rPr>
          <w:sz w:val="32"/>
        </w:rPr>
        <w:t>中国乒协将对每站比赛指派赛事督导一人。</w:t>
      </w:r>
    </w:p>
    <w:p>
      <w:pPr>
        <w:pStyle w:val="4"/>
        <w:spacing w:before="9"/>
        <w:rPr>
          <w:sz w:val="22"/>
        </w:rPr>
      </w:pPr>
    </w:p>
    <w:p>
      <w:pPr>
        <w:pStyle w:val="8"/>
        <w:numPr>
          <w:ilvl w:val="0"/>
          <w:numId w:val="7"/>
        </w:numPr>
        <w:tabs>
          <w:tab w:val="left" w:pos="1149"/>
        </w:tabs>
        <w:spacing w:before="0" w:after="0" w:line="350" w:lineRule="auto"/>
        <w:ind w:left="118" w:right="320" w:firstLine="707"/>
        <w:jc w:val="left"/>
        <w:rPr>
          <w:sz w:val="32"/>
        </w:rPr>
      </w:pPr>
      <w:r>
        <w:rPr>
          <w:spacing w:val="-1"/>
          <w:sz w:val="32"/>
        </w:rPr>
        <w:t>甘肃赛区设裁判长一人，由中国乒协指派，其余副裁判长</w:t>
      </w:r>
      <w:r>
        <w:rPr>
          <w:sz w:val="32"/>
        </w:rPr>
        <w:t>和裁判员由甘肃乒协确定。</w:t>
      </w:r>
    </w:p>
    <w:p>
      <w:pPr>
        <w:pStyle w:val="8"/>
        <w:numPr>
          <w:ilvl w:val="0"/>
          <w:numId w:val="7"/>
        </w:numPr>
        <w:tabs>
          <w:tab w:val="left" w:pos="1082"/>
        </w:tabs>
        <w:spacing w:before="101" w:after="0" w:line="240" w:lineRule="auto"/>
        <w:ind w:left="1081" w:right="0" w:hanging="323"/>
        <w:jc w:val="left"/>
        <w:rPr>
          <w:sz w:val="32"/>
        </w:rPr>
      </w:pPr>
      <w:r>
        <w:rPr>
          <w:sz w:val="32"/>
        </w:rPr>
        <w:t>裁判员由甘肃乒协选派。各参赛队食宿交通费用自理。</w:t>
      </w:r>
    </w:p>
    <w:p>
      <w:pPr>
        <w:pStyle w:val="4"/>
        <w:spacing w:before="11"/>
        <w:rPr>
          <w:sz w:val="22"/>
        </w:rPr>
      </w:pPr>
    </w:p>
    <w:p>
      <w:pPr>
        <w:pStyle w:val="8"/>
        <w:numPr>
          <w:ilvl w:val="0"/>
          <w:numId w:val="7"/>
        </w:numPr>
        <w:tabs>
          <w:tab w:val="left" w:pos="1082"/>
        </w:tabs>
        <w:spacing w:before="1" w:after="0" w:line="350" w:lineRule="auto"/>
        <w:ind w:left="118" w:right="272" w:firstLine="640"/>
        <w:jc w:val="left"/>
        <w:rPr>
          <w:sz w:val="32"/>
        </w:rPr>
      </w:pPr>
      <w:r>
        <w:rPr>
          <w:spacing w:val="-14"/>
          <w:sz w:val="32"/>
        </w:rPr>
        <w:t xml:space="preserve">裁判长、副裁判长、工作人员 </w:t>
      </w:r>
      <w:r>
        <w:rPr>
          <w:sz w:val="32"/>
        </w:rPr>
        <w:t>9</w:t>
      </w:r>
      <w:r>
        <w:rPr>
          <w:spacing w:val="-55"/>
          <w:sz w:val="32"/>
        </w:rPr>
        <w:t xml:space="preserve"> 月 </w:t>
      </w:r>
      <w:r>
        <w:rPr>
          <w:sz w:val="32"/>
        </w:rPr>
        <w:t>24</w:t>
      </w:r>
      <w:r>
        <w:rPr>
          <w:spacing w:val="-54"/>
          <w:sz w:val="32"/>
        </w:rPr>
        <w:t xml:space="preserve"> 日 </w:t>
      </w:r>
      <w:r>
        <w:rPr>
          <w:sz w:val="32"/>
        </w:rPr>
        <w:t>10:00</w:t>
      </w:r>
      <w:r>
        <w:rPr>
          <w:spacing w:val="-15"/>
          <w:sz w:val="32"/>
        </w:rPr>
        <w:t xml:space="preserve"> 前到赛区报到。</w:t>
      </w:r>
    </w:p>
    <w:p>
      <w:pPr>
        <w:pStyle w:val="8"/>
        <w:numPr>
          <w:ilvl w:val="0"/>
          <w:numId w:val="7"/>
        </w:numPr>
        <w:tabs>
          <w:tab w:val="left" w:pos="1082"/>
        </w:tabs>
        <w:spacing w:before="98" w:after="0" w:line="393" w:lineRule="auto"/>
        <w:ind w:left="761" w:right="2785" w:hanging="3"/>
        <w:jc w:val="left"/>
        <w:rPr>
          <w:b/>
          <w:sz w:val="32"/>
        </w:rPr>
      </w:pPr>
      <w:r>
        <w:rPr>
          <w:spacing w:val="-20"/>
          <w:sz w:val="32"/>
        </w:rPr>
        <w:t xml:space="preserve">裁判员 </w:t>
      </w:r>
      <w:r>
        <w:rPr>
          <w:sz w:val="32"/>
        </w:rPr>
        <w:t>9</w:t>
      </w:r>
      <w:r>
        <w:rPr>
          <w:spacing w:val="-55"/>
          <w:sz w:val="32"/>
        </w:rPr>
        <w:t xml:space="preserve"> 月 </w:t>
      </w:r>
      <w:r>
        <w:rPr>
          <w:sz w:val="32"/>
        </w:rPr>
        <w:t>24</w:t>
      </w:r>
      <w:r>
        <w:rPr>
          <w:spacing w:val="-55"/>
          <w:sz w:val="32"/>
        </w:rPr>
        <w:t xml:space="preserve"> 日 </w:t>
      </w:r>
      <w:r>
        <w:rPr>
          <w:sz w:val="32"/>
        </w:rPr>
        <w:t>14:00</w:t>
      </w:r>
      <w:r>
        <w:rPr>
          <w:spacing w:val="-12"/>
          <w:sz w:val="32"/>
        </w:rPr>
        <w:t xml:space="preserve"> 前到赛区报到。</w:t>
      </w:r>
      <w:r>
        <w:rPr>
          <w:b/>
          <w:spacing w:val="-12"/>
          <w:sz w:val="32"/>
        </w:rPr>
        <w:t>十二、服务指南</w:t>
      </w:r>
    </w:p>
    <w:p>
      <w:pPr>
        <w:pStyle w:val="3"/>
        <w:spacing w:line="398" w:lineRule="exact"/>
      </w:pPr>
      <w:r>
        <w:t>（一） 食宿信息。</w:t>
      </w:r>
    </w:p>
    <w:p>
      <w:pPr>
        <w:pStyle w:val="4"/>
        <w:spacing w:before="250" w:line="328" w:lineRule="auto"/>
        <w:ind w:left="118" w:right="64" w:firstLine="640"/>
      </w:pPr>
      <w:r>
        <w:t>甘肃警察职业学院院内有培训公寓及餐厅、食堂。住宿标准： 每人 160 元/天，就餐由本人充值在校内培训餐厅、教职工食堂、学生食堂自愿就餐。</w:t>
      </w:r>
    </w:p>
    <w:p>
      <w:pPr>
        <w:spacing w:after="0" w:line="328" w:lineRule="auto"/>
        <w:sectPr>
          <w:pgSz w:w="11910" w:h="16840"/>
          <w:pgMar w:top="1580" w:right="1140" w:bottom="280" w:left="1300" w:header="720" w:footer="720" w:gutter="0"/>
        </w:sectPr>
      </w:pPr>
    </w:p>
    <w:p>
      <w:pPr>
        <w:pStyle w:val="4"/>
        <w:spacing w:before="11"/>
        <w:rPr>
          <w:sz w:val="13"/>
        </w:rPr>
      </w:pPr>
    </w:p>
    <w:p>
      <w:pPr>
        <w:pStyle w:val="4"/>
        <w:spacing w:before="55"/>
        <w:ind w:left="759"/>
      </w:pPr>
      <w:r>
        <w:t>联系人：吴宇光</w:t>
      </w:r>
    </w:p>
    <w:p>
      <w:pPr>
        <w:pStyle w:val="4"/>
        <w:spacing w:before="250"/>
        <w:ind w:left="759"/>
      </w:pPr>
      <w:r>
        <w:t>联系电话：13919349496</w:t>
      </w:r>
    </w:p>
    <w:p>
      <w:pPr>
        <w:pStyle w:val="3"/>
        <w:spacing w:before="250"/>
      </w:pPr>
      <w:r>
        <w:t>（二） 交通信息。</w:t>
      </w:r>
    </w:p>
    <w:p>
      <w:pPr>
        <w:pStyle w:val="4"/>
        <w:spacing w:before="250"/>
        <w:ind w:left="759"/>
      </w:pPr>
      <w:r>
        <w:t>从兰州市出发前往甘肃警察职业学院可以选择：</w:t>
      </w:r>
    </w:p>
    <w:p>
      <w:pPr>
        <w:spacing w:before="250"/>
        <w:ind w:left="761" w:right="0" w:firstLine="0"/>
        <w:jc w:val="left"/>
        <w:rPr>
          <w:sz w:val="32"/>
        </w:rPr>
      </w:pPr>
      <w:r>
        <w:rPr>
          <w:sz w:val="32"/>
        </w:rPr>
        <w:t>1</w:t>
      </w:r>
      <w:r>
        <w:rPr>
          <w:spacing w:val="39"/>
          <w:sz w:val="32"/>
        </w:rPr>
        <w:t xml:space="preserve">、 </w:t>
      </w:r>
      <w:r>
        <w:rPr>
          <w:b/>
          <w:spacing w:val="-27"/>
          <w:sz w:val="32"/>
        </w:rPr>
        <w:t xml:space="preserve">兰州 </w:t>
      </w:r>
      <w:r>
        <w:rPr>
          <w:b/>
          <w:sz w:val="32"/>
        </w:rPr>
        <w:t>501</w:t>
      </w:r>
      <w:r>
        <w:rPr>
          <w:b/>
          <w:spacing w:val="-13"/>
          <w:sz w:val="32"/>
        </w:rPr>
        <w:t xml:space="preserve"> 路公交线路。</w:t>
      </w:r>
      <w:r>
        <w:rPr>
          <w:sz w:val="32"/>
        </w:rPr>
        <w:t>乘车地点在兰州十中，运行</w:t>
      </w:r>
    </w:p>
    <w:p>
      <w:pPr>
        <w:pStyle w:val="4"/>
        <w:spacing w:before="250" w:line="326" w:lineRule="auto"/>
        <w:ind w:left="118" w:right="382"/>
      </w:pPr>
      <w:r>
        <w:rPr>
          <w:spacing w:val="-29"/>
        </w:rPr>
        <w:t xml:space="preserve">时间 </w:t>
      </w:r>
      <w:r>
        <w:t>6:00-20:40</w:t>
      </w:r>
      <w:r>
        <w:rPr>
          <w:spacing w:val="-12"/>
        </w:rPr>
        <w:t xml:space="preserve">，皋兰客运站 </w:t>
      </w:r>
      <w:r>
        <w:t>6:00-19:30</w:t>
      </w:r>
      <w:r>
        <w:rPr>
          <w:spacing w:val="-22"/>
        </w:rPr>
        <w:t xml:space="preserve">，票价 </w:t>
      </w:r>
      <w:r>
        <w:t>10</w:t>
      </w:r>
      <w:r>
        <w:rPr>
          <w:spacing w:val="-15"/>
        </w:rPr>
        <w:t xml:space="preserve"> 元，支持交</w:t>
      </w:r>
      <w:r>
        <w:rPr>
          <w:spacing w:val="-48"/>
        </w:rPr>
        <w:t xml:space="preserve">联 </w:t>
      </w:r>
      <w:r>
        <w:t>IC</w:t>
      </w:r>
      <w:r>
        <w:rPr>
          <w:spacing w:val="-40"/>
        </w:rPr>
        <w:t xml:space="preserve"> 卡</w:t>
      </w:r>
      <w:r>
        <w:t>/微信等多种电子支付方式。</w:t>
      </w:r>
    </w:p>
    <w:p>
      <w:pPr>
        <w:spacing w:before="104"/>
        <w:ind w:left="761" w:right="0" w:firstLine="0"/>
        <w:jc w:val="left"/>
        <w:rPr>
          <w:sz w:val="32"/>
        </w:rPr>
      </w:pPr>
      <w:r>
        <w:rPr>
          <w:b/>
          <w:sz w:val="32"/>
        </w:rPr>
        <w:t>2、兰州 502 路公交车路线。</w:t>
      </w:r>
      <w:r>
        <w:rPr>
          <w:sz w:val="32"/>
        </w:rPr>
        <w:t>乘车地点在兰州十中，运行时间</w:t>
      </w:r>
    </w:p>
    <w:p>
      <w:pPr>
        <w:spacing w:before="149" w:line="403" w:lineRule="auto"/>
        <w:ind w:left="761" w:right="1580" w:hanging="644"/>
        <w:jc w:val="left"/>
        <w:rPr>
          <w:b/>
          <w:sz w:val="32"/>
        </w:rPr>
      </w:pPr>
      <w:r>
        <w:rPr>
          <w:sz w:val="32"/>
        </w:rPr>
        <w:t>7:30-18:00</w:t>
      </w:r>
      <w:r>
        <w:rPr>
          <w:spacing w:val="-12"/>
          <w:sz w:val="32"/>
        </w:rPr>
        <w:t xml:space="preserve">，皋兰客运站 </w:t>
      </w:r>
      <w:r>
        <w:rPr>
          <w:sz w:val="32"/>
        </w:rPr>
        <w:t>7:30-18:00</w:t>
      </w:r>
      <w:r>
        <w:rPr>
          <w:spacing w:val="-14"/>
          <w:sz w:val="32"/>
        </w:rPr>
        <w:t xml:space="preserve">，票价单程 </w:t>
      </w:r>
      <w:r>
        <w:rPr>
          <w:sz w:val="32"/>
        </w:rPr>
        <w:t>9</w:t>
      </w:r>
      <w:r>
        <w:rPr>
          <w:spacing w:val="-28"/>
          <w:sz w:val="32"/>
        </w:rPr>
        <w:t xml:space="preserve"> 元。</w:t>
      </w:r>
      <w:r>
        <w:rPr>
          <w:b/>
          <w:spacing w:val="-28"/>
          <w:sz w:val="32"/>
        </w:rPr>
        <w:t>十三、本规程解释权属甘肃省乒乓球运动协会。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spacing w:before="12"/>
        <w:rPr>
          <w:b/>
          <w:sz w:val="22"/>
        </w:rPr>
      </w:pPr>
    </w:p>
    <w:p>
      <w:pPr>
        <w:pStyle w:val="4"/>
        <w:ind w:left="118"/>
      </w:pPr>
      <w:r>
        <w:rPr>
          <w:b/>
        </w:rPr>
        <w:t>附件：</w:t>
      </w:r>
      <w:r>
        <w:t>2020 年全国乒乓球业余系列赛（甘肃站）报名表</w:t>
      </w:r>
    </w:p>
    <w:sectPr>
      <w:pgSz w:w="11910" w:h="16840"/>
      <w:pgMar w:top="1580" w:right="11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1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3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9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7" w:hanging="32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7" w:hanging="32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81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3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9" w:hanging="32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7" w:hanging="322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148" w:hanging="322"/>
        <w:jc w:val="righ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7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1" w:hanging="322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40" w:hanging="481"/>
        <w:jc w:val="left"/>
      </w:pPr>
      <w:rPr>
        <w:rFonts w:hint="default" w:ascii="仿宋" w:hAnsi="仿宋" w:eastAsia="仿宋" w:cs="仿宋"/>
        <w:spacing w:val="-44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6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0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5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1" w:hanging="4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64B5"/>
    <w:rsid w:val="20C91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657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45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2020-08-31T08:05:00Z</dcterms:created>
  <dc:creator>Administrator</dc:creator>
  <cp:lastModifiedBy>薛旭龙</cp:lastModifiedBy>
  <dcterms:modified xsi:type="dcterms:W3CDTF">2020-08-31T08:05:27Z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2020-08-31T00:00:00Z</vt:filetime>
  </property>
  <property fmtid="{D5CDD505-2E9C-101B-9397-08002B2CF9AE}" pid="5" name="KSOProductBuildVer">
    <vt:lpwstr>2052-11.1.0.9912</vt:lpwstr>
  </property>
</Properties>
</file>